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 i rozejrzyjcie się. Dowiedzcie się, poszukajcie na jej placach, czy znajdziecie człowieka, czy jest (ktoś, kto) postępuje zgodnie z prawem, kto szuka prawdy – a przebaczę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Jerozolimy, rozejrzyjcie się! Sprawdźcie dokładnie na jej placach, czy znajdziecie tam kogoś, czy jest tam ktoś, kto postępuje zgodnie z prawem, kto szuka prawdy — a przebaczę całemu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Przebiegnijcie ulice Jerozolimy, wypatrujcie teraz i zobaczcie, szukajcie po jej ulicach, czy znajdziecie człowieka, kogoś, kto by wymierzał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sprawiedliwy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szukał prawdy, a 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ulice Jeruzalemskie, a upatrujcie teraz, i obaczcie, a szukajcie po ulicach jego, jeźli znajdziecie męża, jeźli kto jest coby czynił sąd i szukał prawdy, a przepuszczę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Obieżcie drogi Jeruzalem a patrzcie i przypatrujcie się, i szukajcie po ulicach jego, jeśli najdziecie męża czyniącego sąd i szukającego prawdy, a będę mu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Jeruzalem, zobaczcie, zbadajcie i przeszukajcie jej place, czy znajdziecie kogoś, czy będzie tam ktokolwiek, kto postępowałby sprawiedliwie, szukał prawdy, a 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Jeruzalemu, rozejrzyjcie się i przekonajcie się, i poszukajcie na jego placach, czy znajdziecie takiego, czy jest ktoś taki, kto przestrzega prawa, kto szuka prawdy - a przebaczę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Przebiegnijcie ulice Jerozolimy, rozejrzyjcie się, proszę, zbadajcie i przeszukajcie jej place, czy znajdziecie człowieka, czy będzie ktoś, kto przestrzega prawa, szuka prawdy, a wtedy przebaczę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„Przebiegnijcie ulice Jeruzalem i rozejrzyjcie się, sprawdźcie, szukajcie na placach! Czy znajdziecie choćby jednego, kto postępuje sprawiedliwie, kto szuka prawdy? - Bo wtedy przebaczę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ulice Jerozolimy, rozejrzyjcie się i przekonajcie, przeszukajcie jej place, czy znajdziecie człowieka, [czy jest ktoś], kto postępuje sprawiedliwie, dochowuje wierności, a Ja jej przebaczę - ogłasza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Оббіжіть по дорогах Єрусалиму і погляньте і пізнайте і пошукайте на його площах, чи знайдеться той, хто робить суд і шукає віру, і буду милосердний до них,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Krążcie po ulicach Jeruszalaim, rozglądajcie się, dowiadujcie, szukajcie na jej rynkach czy znajdziecie człowieka, czy jest choć jeden, który by pełnił sąd i poszukiwał prawdy a jej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po ulicach Jerozolimy i zobaczcie, i przekonajcie się, i przeszukajcie jej place, czy zdołacie znaleźć męża, czy jest ktoś czyniący sprawiedliwość, ktoś zabiegający o wierność, a ja jej przebaczę.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2024-04-30T10:20:50Z</dcterms:modified>
</cp:coreProperties>
</file>