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Z powodu waszego mówienia tych słów oto Ja włożę moje Słowo w twoje usta jako ogień, a ten lud (uczynię) drewnem – i zostaną pożarci.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Z powodu tych waszych słów Ja włożę moje Słowo w twoje usta. Stanie się ono jak ogień, a ten lud będzie jak drewno — i zginą w płomieniach!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Ponieważ tak mówiliście, oto uczynię moje słowa w twoich ustach ogniem, a ten lud drewnem i pożre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Pan, Bóg zastępów: Ponieważeście to mówili, oto Ja kładę słowa moje w usta twoje za ogień, a lud ten za drwa, i pożre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zastępów: Ponieważeście mówili to słowo, oto ja daję słowa moje w usta twoje za ogień, a lud ten za drwa i pożrze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[14a] Dlatego tak mówi Pan, Bóg Zastępów: [13b] To im się stanie, [14b] ponieważ w ten sposób mówili. Oto uczynię słowa moje ogniem w twoich ustach, a lud ten drwami, które [ogień]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Zastępów: Ponieważ to mówią, przeto Ja uczynię moje słowa ogniem w twoich ustach, a ten lud drewnem, które pożre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Ponieważ powiedzieliście to słowo, więc Ja uczynię Moje słowo ogniem w twoich ustach, ten lud natomiast drewnem, które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Za to, że tak mówili, moje słowa uczynię w twoich ustach ogniem, który strawi ten lud jak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Dlatego tak mówi Jahwe, Bóg Zastępów: [b] gdyż takie mowy głosili; oto Ja w ustach twoich moje słowa ogniem uczynię, a z ludu tego - drewna, które on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Вседержитель: Томущо ви сказали це слово, ось Я вклав мої слова в твої уста як огонь і цей нарід дрова, і він їх пожере.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Zastępów: Ponieważ głosicie taką mowę, dlatego Moje słowa przemienię w ogień na twych ustach, a ten naród w drwa, więc ich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JAHWE, Bóg Zastępów: ”Ponieważ mówicie tę rzecz, oto ja czynię moje słowa ogniem w twoich ustach, a ten lud będzie kawałkami drewna, które on strawi”.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2024-04-30T11:34:29Z</dcterms:modified>
</cp:coreProperties>
</file>