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twoje plony i twój chleb, pożrą twoich synów i twoje córki; pożre twoje owce i twoje bydło, pożre twoją winorośl i twoje figowce, pobije mieczem twoje warowne miasta, w których ty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ten zje twoje plony i zapasy, pochłonie synów oraz córki. Pożre twe owce i twe bydło, twoją winorośl i figowce, pobije mieczem warowne miasta, w których pokładasz taką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 twój plon i twój chleb, pochłoną twoich synów i twoje córki. Pochłoną twoje trzody i stada, pochłoną twoją winorośl i twoje drzewa figowe, a twoje miasta warowne, w których pokładasz ufność, zniszczą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zjedzą urodzaj twój, i chleb twój: pożrą synów twoich i córki twoje; poje trzody twoje i woły twoje; poje winną macicę twoję, i figi twoje, a miasta twoje obronne, w których ty ufasz, mieczem znędzi.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urodzaje twoje i chleb twój, pożrze syny twoje i córki twoje, poje trzody twoje i stada twoje, poje winnicę twoje i figę twoje, i zburzy mieczem obronne miasta twoje, w którycheś ty 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twoje żniwa i twój chleb, pochłonie twoje córki i twoich synów, pochłonie twoje owce i twoje bydło, pochłonie twoje winnice i twoje figowce. Zniszczy orężem twoje miasta warowne, w których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twoje zbiory i twoją żywność, pożre twoich synów i twoje córki; pożre twoje owce i twoje bydło, pożre twoją winorośl i twoje drzewo figowe, zniszczy mieczem twoje warownie, w których ty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twoje żniwa i twój chleb, pożre twoich synów i twoje córki, pożre twoje owce i twoje bydło, pożre twoje winnice i twoje drzewa figowe. Zniszczy mieczem twoje warowne miasta, w których czujesz się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 twoje zbiory i twoją żywność. Pochłoną twoich synów i córki, twoje owce i bydło, twoje winnice i drzewa figowe. Zburzą twoje twierdze, gdzie miałeś nadzieję schronić się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twój plon i twój chleb, pochłonie twych synów i córki, pochłonie twe trzody i bydło, pochłonie twe szczepy winne i figi, splądruje (mieczem) twe miasta warowne, w których tyś swoją ufność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зїдять ваші жнива і ваші хліби і пожеруть ваших синів і ваших дочок і пожеруть ваших овець і ваших телят і пожеруть ваші виноградники і ваші фіґові сади і ваші оливкові дерева. І змолотять мечем ваші сильні міста, на які ви на них поклали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pochłonie twoje żniwo i chleb, pochłonie twoich synów i córki, pochłonie twoje trzody i rogaciznę, pochłonie twą winorośl i twoje drzewo figowe; opustoszy mieczem twoje miasta obronne w których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Pożrą twoje zbiory i twój chleb. Pożrą twoich synów i twoje córki. Pożrą twoje trzody i stada. Pożrą twoją winorośl i drzewo figowe. ” Rozbiją mieczem twoje warowne miasta, w których pokładasz ufność”.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2024-04-30T13:42:13Z</dcterms:modified>
</cp:coreProperties>
</file>