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również – oświadczenie JAHWE – nie dokonam z nimi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w tych dniach — oświadcza JAHWE — nie dokonam całkowitego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tych dniach, mówi JAHWE, nie zniszczę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w one dni, mówi Pan, końca z wami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we dni one, mówi JAHWE, nie dam was zburzyć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- wyrocznia Pana - nie dokonam całkowitej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 tych dniach - mówi Pan - nie wytępię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tych dniach – wyrocznia JAHWE – nie zniszczę was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 owych dniach - wyrocznia JAHWE - nie zniszczę was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 owe dni - głosi Jahwe - nie dokonam nad wami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днях тих, говорить Господь Бог твій, не дам вас на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 dni mówi WIEKUISTY, nie zgładzę was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nawet w owych dniach – brzmi wypowiedź JAHWE – nie wytracę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2024-04-30T15:58:19Z</dcterms:modified>
</cp:coreProperties>
</file>