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Zwiastujcie to w domu Jakuba i tak rozgłaszajcie* w Judzie: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dajcie o tym słyszeć.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2024-04-30T17:17:36Z</dcterms:modified>
</cp:coreProperties>
</file>