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znaleźli się bezbożni, zasadził się, (by) poniżyć,* zaczaili się ptasznicy – zniszczenie! Chwytają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zagnieździli się bezbożni, ukryli się za listowiem, zaczaili jak ptasznicy i niszczą schwytanych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mego ludu bowiem znajdują się niegodziwcy,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czyhają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łowcy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rozciągają sieci, zastawiają sidła, łapią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znajdują w ludu moim niezbożnicy, którzy czyhają jako łowcy, rozciągają sieci, zastawiają sidła, a łapią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naleźli między ludem moim niezbożnicy, dybiący jako ptasznicy, zastawiający poniki i sidła na poimanie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w narodzie moim przewrotni, co splatają sieć jak łowca ptaków, zastawiają sidła, łowią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są bezbożni, którzy rozstawiają sieci jak ptasznicy, zastawiają zgubne sidła, aby łapać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Mojego ludu bowiem są bezbożni, czyhają jak przyczajeni łowcy ptaków, zastawiają sidła, by łowić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mojego ludu znaleźli się bezbożni, którzy rozpinają sieci jak ptasznicy, zastawiają sidła, aby łapać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ludu mego znajdują się złoczyńcy; czają się jak skulony ptasznik, zastawiają sidła, omotują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моєму народі знайшлися безбожні, і поставили засідку, щоб знищити людей, і схопили (їх).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Mym narodzie znajdują się niegodziwi; czyhają jak ptasznicy, opadają, zastawiają sidła, by złowić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ʼGdyż pośród mego ludu znaleziono niegodziwców. Wpatrują się oni jak przykucnięci ptasznicy. Zastawili zgubną pułapkę. Ludzi łapią.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(by) poniżyć, ּ</w:t>
      </w:r>
      <w:r>
        <w:rPr>
          <w:rtl/>
        </w:rPr>
        <w:t>כְׁשְַך</w:t>
      </w:r>
      <w:r>
        <w:rPr>
          <w:rtl w:val="0"/>
        </w:rPr>
        <w:t xml:space="preserve"> (keszach), od ׁ</w:t>
      </w:r>
      <w:r>
        <w:rPr>
          <w:rtl/>
        </w:rPr>
        <w:t>שָכְַך</w:t>
      </w:r>
      <w:r>
        <w:rPr>
          <w:rtl w:val="0"/>
        </w:rPr>
        <w:t xml:space="preserve"> : być może: (1) jak (w) szałasie l. pomiędzy liśćmi, od szałas, ׂ</w:t>
      </w:r>
      <w:r>
        <w:rPr>
          <w:rtl/>
        </w:rPr>
        <w:t>שְך</w:t>
      </w:r>
      <w:r>
        <w:rPr>
          <w:rtl w:val="0"/>
        </w:rPr>
        <w:t xml:space="preserve"> , zob. &lt;x&gt;310 2:6&lt;/x&gt;; (2) wygląda (l. wystaje) jak cierń, ׂ</w:t>
      </w:r>
      <w:r>
        <w:rPr>
          <w:rtl/>
        </w:rPr>
        <w:t>שְֵך</w:t>
      </w:r>
      <w:r>
        <w:rPr>
          <w:rtl w:val="0"/>
        </w:rPr>
        <w:t xml:space="preserve"> ; &lt;x&gt;300 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znalezieni zostali w ludzie bezbożni i pułapki zastawili, aby łupić ludzi, i chwytali G, ὅτι εὑρέθησαν ἐν τῷ λαῷ μου ἀσεβεῖς καὶ παγίδας ἔστησαν διαφθεῖραι ἄνδρας καὶ συνελαμβάνοσαν.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2024-04-30T16:06:47Z</dcterms:modified>
</cp:coreProperties>
</file>