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są oszustwa;* ** dlatego stali się wielcy i bogaci.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tego, co zagarnęli oszustwem — to dlatego są tacy wielcy i bogaci!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pełne są zdrady. Dlatego stali się wielcy i 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klatka pełna ptaków, tak domy ich pełne są zdrady; przetoż się wzmogli i zbogacili.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klatka pełna ptaków, tak domy ich pełne zdrady, dlatego urośli i zbogacieli.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domy ich przepełnione są oszustwem: w ten sposób stają się oni wielkimi i bogatymi,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pełne są zrabowanego mienia; dlatego stali się możni i bogaci,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przepełnia oszustwo. Dlatego stają się wielcy i 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są pełne oszustwa. Dlatego stali się wpływowi i bogaci,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torba myśliwska pełna jest ptactwa, tak domy ich pełne są szalbierstwa. Tak oto doszli do potęgi i bogactw,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наставлена засідка повна пташок, так їхні доми повні обмани. Через це звеличилися і збагатилися.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ptactwa tak i ich domy pełne są łupu zdrady; w ten sposób się wzmocnili i wzbogacili.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jest pełna stworzeń latających, tak ich domy są pełne podstępu. Dlatego stali się wielkimi i zdobywają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zdrady, met.: owoców oszustwa lub zdrady.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2024-04-30T15:12:27Z</dcterms:modified>
</cp:coreProperties>
</file>