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są oszustwa;* ** dlatego stali się wielcy i bogaci.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zdrady, met.: owoców oszustwa lub zdrady.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2024-04-30T08:39:10Z</dcterms:modified>
</cp:coreProperties>
</file>