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oczy, czy nie (kierują się) ku prawdzie?* Biłeś ich, lecz nie słaniali się,** traciłeś ich, (lecz) nie chcieli przyjąć pouczenia; uczynili swe oblicza twardszymi niż skała, nie chcą się nawrócić.***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słaniali, </w:t>
      </w:r>
      <w:r>
        <w:rPr>
          <w:rtl/>
        </w:rPr>
        <w:t>לֹא־חָלּו</w:t>
      </w:r>
      <w:r>
        <w:rPr>
          <w:rtl w:val="0"/>
        </w:rPr>
        <w:t xml:space="preserve"> (lo’-chalu), od </w:t>
      </w:r>
      <w:r>
        <w:rPr>
          <w:rtl/>
        </w:rPr>
        <w:t>חּול</w:t>
      </w:r>
      <w:r>
        <w:rPr>
          <w:rtl w:val="0"/>
        </w:rPr>
        <w:t xml:space="preserve"> , em. na: nie osłabli, </w:t>
      </w:r>
      <w:r>
        <w:rPr>
          <w:rtl/>
        </w:rPr>
        <w:t>לֹא־חָלּו</w:t>
      </w:r>
      <w:r>
        <w:rPr>
          <w:rtl w:val="0"/>
        </w:rPr>
        <w:t xml:space="preserve"> , od </w:t>
      </w:r>
      <w:r>
        <w:rPr>
          <w:rtl/>
        </w:rPr>
        <w:t>חָלָה</w:t>
      </w:r>
      <w:r>
        <w:rPr>
          <w:rtl w:val="0"/>
        </w:rPr>
        <w:t xml:space="preserve"> , l. nie zrobiło im się niedobrze.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2:14-19&lt;/x&gt;; &lt;x&gt;370 4:6-13&lt;/x&gt;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2024-04-30T16:49:29Z</dcterms:modified>
</cp:coreProperties>
</file>