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961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okropne i wstrętne dzieją się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okropne i wstrętne dzieją się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przedziwna i straszna dzieje się w tej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dziwna i sroga dzieje się w tej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i dziwy stały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Obrzydliwość i zgroza dzieją się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okropne i ohydne dzieją się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Zgroza i okropność dzieje się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i potworne rzeczy dzieją się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okropne i straszne dzieją się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 і жахливі діла сталися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Spustoszenie i sprośności dzieją się w tym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tego, że jest w tej ziemi zadziwiająca sytuacja, coś przerażającego: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2024-04-30T18:12:50Z</dcterms:modified>
</cp:coreProperties>
</file>