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6"/>
        <w:gridCol w:w="1742"/>
        <w:gridCol w:w="5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się ogierami wypasionymi, jurnymi; każdy rży do żony swojego bliźniego.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2024-04-30T10:25:01Z</dcterms:modified>
</cp:coreProperties>
</file>