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0"/>
        <w:gridCol w:w="6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za to nie mam ich nawiedzić – oświadczenie JAHWE – i czy na narodzie takim jak ten moja dusza nie ma się zemścić?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2024-04-30T08:41:01Z</dcterms:modified>
</cp:coreProperties>
</file>