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 JAHWE swą zbrojownię i wydostał narzędzia swego gniewu, gdyż takie jest dzieło Pana JAHWE Zastępów w ziemi Chaldejczyków.*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otworzył swą zbrojownię, wziął narzędzia swego gniewu, bo Wszechmocny JAHWE Zastępów pełni w Chaldei swoje dzieło!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otworzył swoją zbrojownię i wyniósł oręż swego gniewu. To bowiem jest dzieło Pana BOGA zastępów w ziemi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 Pan skarb swój, a wyniósł naczynia gniewu swego; bo to jest sprawa Pana, Pana zastępów w ziemi Chaldejskiej.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 JAHWE skarb swój, i wyniósł naczynia gniewu swego, bo sprawę ma JAHWE Bóg zastępów w ziemi Chaldejskiej.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otworzył swoją zbrojownię i wydobył narzędzia swego gniewu; dzieła musi dokonać Pan, Bóg Zastępów, w kraju chaldejskim.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otworzył swoją zbrojownię i wydostał narzędzia swojego gniewu, gdyż Wszechmocny, Pan Zastępów ma wykonać dzieło w kraju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otworzył zbrojownię i wywiódł narzędzia swego gniewu, gdyż Pan, BÓG Zastępów, ma coś do zrobienia w kraju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otworzył swoją zbrojownię i wydobył z niej strzały swego gniewu. Tak! Jest to dzieło JAHWE, BOGA Zastępów, w kraju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rozwarł swoją zbrojownię i dobył oręża swojego gniewu. Bo dopełnić ma dzieła Pan, Jahwe Zastępów, w kraju Chaldejczyków.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відкрив свій скарб і виніс посуд свого гніву, бо діло Господеві Богові в землі халдеїв,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otworzył Swój magazyn i wydobył narzędzia Swojego gniewu; bo Pan, WIEKUISTY Zastępów, ma robotę w ziemi Kasdejczyków.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otworzył swoją składnicę i wydobywa oręż swego potępienia. Bo Wszechwładny Pan, JAHWE Zastępów, ma dzieło w kraju Chaldejczyków.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10:5-6&lt;/x&gt;; &lt;x&gt;290 13:2-5&lt;/x&gt;; &lt;x&gt;300 51:20&lt;/x&gt;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2024-05-03T08:29:08Z</dcterms:modified>
</cp:coreProperties>
</file>