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 i skręca, gdyż spełniają się na Babilonie plany JAHWE, by zamienić ziemię babilońską w pustkowie bez mieszkańca!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2024-05-06T22:29:25Z</dcterms:modified>
</cp:coreProperties>
</file>