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3"/>
        <w:gridCol w:w="6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JAHWE niszczy Babilon i usuwa z niego wielki gwar! A szumią ich fale jak potężne wody, rozlega się zgiełk ich głosu!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2024-05-06T18:06:45Z</dcterms:modified>
</cp:coreProperties>
</file>