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garnki, i łopatki, i szczypce,* i miski,** i łyżki*** – i wszystkie przybory z miedzi, których używano przy służbie, zabrali.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nożyce.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miednice.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patelnie.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2024-05-19T19:21:12Z</dcterms:modified>
</cp:coreProperties>
</file>