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było złe w oczach JAHWE, podobnie we wszystkim, jak to 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2024-05-19T18:06:17Z</dcterms:modified>
</cp:coreProperties>
</file>