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80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ich Nebuzaradan, naczelnik straży przybocznej, i zaprowadził ich do króla Babilonu, do 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2024-05-19T18:23:45Z</dcterms:modified>
</cp:coreProperties>
</file>