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Babilonu ugodził ich zaś i uśmiercił w Ribli, w ziemi Chamat – i tak Juda został uprowadzony ze swojej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2024-05-19T19:20:26Z</dcterms:modified>
</cp:coreProperties>
</file>