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7"/>
        <w:gridCol w:w="53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miasto było oblężone aż do jedenastego roku (panowania) króla Sedekiasza.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Oblężenie trwało aż do jedenastego roku panowania króla Sedekiasza.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 więc było oblężone aż do jedenastego roku króla Sedekiasza.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było miasto oblężone aż do jedenastego roku króla Sedekijasza.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miasto oblężone aż do jedenastego roku króla Sedecjasza.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 było oblężone aż do jedenastego roku [panowania] króla Sedecjasza.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miasto było oblężone aż do jedenastego roku panowania króla Sedekiasza.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 było oblężone aż do jedenastego roku panowania Sedecjasza.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Oblężenie miasta trwało aż do jedenastego roku panowania króla Sedecjasza.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miasto pozostawało w stanie oblężenia aż do jedenastego roku [panowania] króla Sedecjasza.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прийшло місто в окруження аж до одинадцятого року царя Седекії.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miasto podlegało oblężeniu aż do jedenastego roku króla Cydkjasza.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miasto było oblężone aż do jedenastego roku króla Sedekiasza.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2024-05-19T20:15:44Z</dcterms:modified>
</cp:coreProperties>
</file>