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0"/>
        <w:gridCol w:w="3304"/>
        <w:gridCol w:w="4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Słowo,* które stało się do Jeremiasza od JAHWE:**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do Jeremiasza od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od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Jeremiasza następujące słowo od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zlecona Jeremiaszowi przez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господне слово, вся Юдея.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od WIEKUISTEGO doszło Jeremjasza,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od JAHWE,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7:1-12&lt;/x&gt;, 15-19, 28-34 4QJer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2024-04-27T23:43:51Z</dcterms:modified>
</cp:coreProperties>
</file>