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idźcie do mojego miejsca, które jest w Szilo,* ** gdzie kiedyś dałem mieszkanie mojemu imieniu, i zobaczcie, co z nim uczyniłem z powodu zepsucia mojego ludu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przejdźcie się do Szilo! Tam kiedyś mieszkało moje imię. Zobaczcie, co uczyniłem z tym miejscem z powodu zepsucia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teraz do mojego miejsca, które było w Szilo, gdzie kiedyś ustanowiłem przybytek dla mego imienia, i zobaczcie, co z nim zrobiłem ze względu na niegodziwość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przynajmniej na miejsce moje, które było w Sylo, gdziem był sprawił przybytek imieniowi memu z początku, a obaczcie, com mu uczynił dla złości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miejsca mego, do Silo, gdzie mieszkało imię moje z pirwu, a oglądajcie, com uczynił jemu dla złości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do mojego przybytku w Szilo, gdzie dawniej obrałem mieszkanie dla mojego imienia, i patrzcie, co mu uczyniłem z powodu przewrotności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do mojego miejsca w Sylo, gdzie niegdyś dałem mieszkanie mojemu imieniu, i zobaczcie, co z nim uczyniłem z powodu złości mojego ludu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więc, proszę, na Moje miejsce, które jest w Szilo, tam gdzie dawniej sprawiłem, że zamieszkało Moje imię, i zobaczcie, co mu uczyniłem z powodu niegodziwości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do mojego miejsca w Szilo, gdzie kiedyś obrałem mieszkanie mojemu imieniu, i zobaczcie, co zrobiłem z tym miejscem z powodu nieprawości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udajcież się do mej siedziby w Szilo, gdziem ongiś ustanowił Przybytek dla Imienia mego, i zobaczcie, co z nim uczyniłem dla nieprawości ludu mojego,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томущо ви зробили всі ці діла, і Я заговорив до вас і ви Мене не послухали, і Я покликав вас і ви не відповіли,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też do Mojego miejsca w Szylo, gdzie przedtem umieściłem Moje imię i zobaczcie, co mu uczyniłem z powodu niegodziwości Mojego ludu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ʼJednakże idźcie teraz na moje miejsce w Szilo, gdzie za moją sprawą przebywało z początku moje imię, i zobaczcie, co z nim uczyniłem z powodu niegodziwości mego ludu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Szilo, ׁ</w:t>
      </w:r>
      <w:r>
        <w:rPr>
          <w:rtl/>
        </w:rPr>
        <w:t>שִולֹו , 31</w:t>
      </w:r>
      <w:r>
        <w:rPr>
          <w:rtl w:val="0"/>
        </w:rPr>
        <w:t xml:space="preserve"> km na pn od Jerozolimy, zniszczone przez Filistynów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21:19&lt;/x&gt;; &lt;x&gt;60 18:1&lt;/x&gt;; &lt;x&gt;90 1:3&lt;/x&gt;; &lt;x&gt;90 4:3&lt;/x&gt;; &lt;x&gt;230 78:60&lt;/x&gt;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2024-04-27T22:58:22Z</dcterms:modified>
</cp:coreProperties>
</file>