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a ojcowie rozniecają ogień; kobiety zagniatają ciasto, aby robić placki (ofiarne) dla królowej niebios,* ** i wylewa się płyny (na ofiarę)*** obcym bogom, aby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znoszą drewno. Ojcowie rozpalają ogień. A kobiety zagniatają ciasto i pieką placki na cześć królowej niebios! Wylewają płyny w ofierze obcym bogom po to, aby Mnie rozgniewać.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drwa, ojcowie rozniecają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ugniatają ciasto, aby robić placki dla królowej niebios i wylewać ofiary z płynów innym bogom, aby mnie do gniewu pobudzać.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drwa, a ojcowie rozniecają ogień, a żony ich rozczyniają ciasto, aby czyniły placki królowej niebieskiej, i sprawowały mokre ofiary bogom cudzym, aby mię do gniewu pobudzali.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drwa, a ojcowie podniecają ogień, a niewiasty zakrapiają smalcem, aby czynili placki królowej niebieskiej i aby ofiarowali bogom cudzym, a mnie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ojcowie rozpalają ogień, a kobiety ugniatają ciasto, by robić pieczywo ofiarne dla królowej nieba, a nadto wylewają ofiary płynne dla cudzych bogów, 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zbierają drwa, a ojcowie rozniecają ogień; kobiety ugniatają ciasto, aby wypiekać placki dla królowej niebios, cudzym bogom wylewa się ofiary z płynów,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ojcowie rozpalają ogień, kobiety natomiast ugniatają ciasto, by zrobić placki ofiarne dla królowej niebios i wylewać ofiarę płynną obcym bogom, by robić Mi na przekór.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ojcowie rozpalają ogień, żony ugniatają ciasto, żeby upiec placek dla królowej niebios. Dla obcych bogów wylewają ofiary płynne,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drwa, ojcowie rozpalają ogień, a niewiasty rozczyniają ciasto, by przyrządzić pieczywo [ku czci] ”królowej niebios” [Isztar] i wylewać [ku czci] innych bożków ofiary z napojów, aby mnie przywieść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вони Мене розгнівують? Говорить Господь. Чи не себе самих, щоб завстидалися їхні лиця?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zbierają drzewo, ojcowie rozniecają ogień, a kobiety rozczyniają ciasto, by przygotować ofiarne placki dla królowej niebios i wylewać zalewki cudzym bóstwom; a Mnie pobudzać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patyki, a ojcowie rozpalają ogień, żony zaś zagniatają ciasto, by robić placki ofiarne dla ʼkrólowej niebiosʼ; i wylewa się ofiary płynne innym bogom, aby mnie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królowa niebios, </w:t>
      </w:r>
      <w:r>
        <w:rPr>
          <w:rtl/>
        </w:rPr>
        <w:t>מְלֶכֶת הַּׁשָמַיִם</w:t>
      </w:r>
      <w:r>
        <w:rPr>
          <w:rtl w:val="0"/>
        </w:rPr>
        <w:t xml:space="preserve"> , może chodzić o mez. Isztar lub kan. Anat, boginie miłości i płodności. Może też chodzić o kan. Asztartę (wg późniejszej tradycji córkę Uranosa) albo Szapasz, boginię słońca z tekstów ugar. Wspomnienie o plackach kawanim, ּ</w:t>
      </w:r>
      <w:r>
        <w:rPr>
          <w:rtl/>
        </w:rPr>
        <w:t>כַּוָנִים</w:t>
      </w:r>
      <w:r>
        <w:rPr>
          <w:rtl w:val="0"/>
        </w:rPr>
        <w:t xml:space="preserve"> , sugeruje związek z as. bóstwami astralnymi (&lt;x&gt;370 5:26&lt;/x&gt;), &lt;x&gt;300 7:18&lt;/x&gt;L. W 4QJer a tekst krótszy, bez: aby robić placki (ofiarne) dla królowej niebios.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23:4-14&lt;/x&gt;;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2024-04-28T10:47:05Z</dcterms:modified>
</cp:coreProperties>
</file>