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zbierają drewno, a ojcowie rozniecają ogień; kobiety zagniatają ciasto, aby robić placki (ofiarne) dla królowej niebios,* ** i wylewa się płyny (na ofiarę)*** obcym bogom, aby Mnie drażnić.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królowa niebios, </w:t>
      </w:r>
      <w:r>
        <w:rPr>
          <w:rtl/>
        </w:rPr>
        <w:t>מְלֶכֶת הַּׁשָמַיִם</w:t>
      </w:r>
      <w:r>
        <w:rPr>
          <w:rtl w:val="0"/>
        </w:rPr>
        <w:t xml:space="preserve"> , może chodzić o mez. Isztar lub kan. Anat, boginie miłości i płodności. Może też chodzić o kan. Asztartę (wg późniejszej tradycji córkę Uranosa) albo Szapasz, boginię słońca z tekstów ugar. Wspomnienie o plackach kawanim, ּ</w:t>
      </w:r>
      <w:r>
        <w:rPr>
          <w:rtl/>
        </w:rPr>
        <w:t>כַּוָנִים</w:t>
      </w:r>
      <w:r>
        <w:rPr>
          <w:rtl w:val="0"/>
        </w:rPr>
        <w:t xml:space="preserve"> , sugeruje związek z as. bóstwami astralnymi (&lt;x&gt;370 5:26&lt;/x&gt;), &lt;x&gt;300 7:18&lt;/x&gt;L. W 4QJer a tekst krótszy, bez: aby robić placki (ofiarne) dla królowej niebios.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23:4-14&lt;/x&gt;; &lt;x&gt;430 1:5&lt;/x&gt;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28:7&lt;/x&gt;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2024-04-28T02:33:04Z</dcterms:modified>
</cp:coreProperties>
</file>