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domu JAHWE i zwiastuj tam to Słowo, i mów:* Słuchajcie Słowa JAHWE, cała Judo, wy, którzy wchodzicie do tych bram, aby składać pokłon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świątyni JAHWE i ogłaszaj tam to Słowo: Słuchajcie Słowa JAHWE, wy, wszyscy Judejczycy, którzy wkraczacie w te bramy, aby pokłonić się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domu JAHWE i głoś tam to słowo, i mów: Słuchajcie słowa JAHWE, wy wszyscy z Judy, którzy wchodzicie do tych bram, aby oddać JAHWE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 się w bramie domu Pańskiego, a opowiadaj tam to słowo, i mów: Słuchajcie słowa Pańskiego wszystek Judo, którzy wchodzicie do bram ich, abyście się kłaniali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domu PANskiego, a powiedaj tam słowo i mów: Słuchajcie słowa Pańskiego wszytek Juda, którzy wchodzicie przez te bramy, abyście się kłaniali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świątyni i głoś następujące słowa: Słuchajcie słowa Pańskiego, wszyscy z Judy, którzy wchodzicie tymi bramami, aby oddać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domu Pana i zwiastuj tam to słowo i mów: Słuchajcie słowa Pana, wy wszyscy z Judy, którzy wchodzicie do tych bram, aby oddawać Panu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domu JAHWE i głoś tam to słowo. Mów: Słuchajcie słowa JAHWE, wy wszyscy Judejczycy, którzy wchodzicie tymi bramami, aby oddać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„Stań w bramie domu JAHWE i tam głoś to słowo. Powiesz: Słuchajcie słowa JAHWE wszyscy Judejczycy, którzy wchodzicie przez te bramy, aby oddać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Stań w bramie Domu Jahwe i głoś tam tę mowę: Słuchajcie słowa Jahwe, wszyscy [mieszkańcy] Judy, wchodzący przez te bramy, by składać hołd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 Ізраїля: Випряміть ваші дороги і ваші задуми, і поселю вас на цьому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Domu WIEKUISTEGO i ogłoś tam słowo, mówiąc: Słuchajcie słowa WIEKUISTEGO wy, wszyscy z Judy, którzy wchodzicie do tych bram, by oddać pokłon WIEKUISTEMU!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”Stań w bramie domu JAHWE i tam obwieszczaj to słowo, i mów: ʼSłuchajcie słowa JAHWE, wszyscy z Judy, którzy wchodzicie w te bramy, by się kłaniać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wygłoszone za króla Jehojakima podczas Święta Tygodni w 608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7:2&lt;/x&gt; w G: Słuchajcie słowa Pana, cała Judo, ἀκούσατε λόγον κυρίου πᾶσα ἡ Ιουδαία.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2024-04-28T07:38:25Z</dcterms:modified>
</cp:coreProperties>
</file>