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zwiastuj tam to Słowo, i mów:* Słuchajcie Słowa JAHWE, cała Judo, wy, którzy wchodzicie do tych bram, aby składać pokłon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wygłoszone za króla Jehojakima podczas Święta Tygodni w 608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7:2&lt;/x&gt; w G: Słuchajcie słowa Pana, cała Judo, ἀκούσατε λόγον κυρίου πᾶσα ἡ Ιουδαία.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2024-04-28T18:40:31Z</dcterms:modified>
</cp:coreProperties>
</file>