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mój gniew i moje wzburzenie wyleje się na to miejsce, na ludzi i na bydło, i na drzewa polne, i na płody rolne – płonąć będzie i nie zgaśnie!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Wyleję na to miejsce mój gniew i moje wzburzenie. Wyleję je na ludzi. Wyleję je na bydło. Wyleję je na drzewa polne i na płody rolne. Mój gniew będzie płonął — i nie zgaśnie!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mój gniew i moja zapalczywość zostaną wylane na to miejsce, na ludzi i na zwierzęta, na drzewa polne i na owoce ziemi; rozpalą się i nie zgasną.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 gniew mój i popędliwość moja będzie wylana na to miejsce, na ludzi i na bydlęta, i na drzewa polne, i na owoce ziemi, i zapali się, a nie ugaśnie.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zapalczywość moja i rozgniewanie moje zlewa się na to miejsce, na ludzie i na bydło, i na drzewo polne, i na owoce ziemie, i zapali się, i nie ugasi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się żar gniewu mojego rozlewa na to miejsce, na ludzi i na zwierzęta, na drzewa polne i na owoce ziemi - płonie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mój gniew zawzięty wyleje się na to miejsce, na ludzi i na bydło, na drzewa polne i na płody rolne - płonąć będzie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BÓG: Oto Mój gniew i oburzenie wyleje się na to miejsce, na człowieka i na zwierzę, na drzewo polne i na plony ziemi – zapali się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Gniew mój i oburzenie wyleję właśnie na to miejsce, na ludzi i bydło, na drzewa polne i plony ziemi. Rozpali się ten gniew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gniew mój i żar wyleje się na to miejsce, na ludzi i na zwierzęta, na drzewa i na pola oraz na płody ziemi. I płonąć będzie, a nie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Ваші всепалення зберіть з вашими жертвами і їжте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na to miejsce wyleje się gniew i Moje rozjątrzenie na ludzi, na bydło, na polne drzewa i na plon ziemi będzie płonąć i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ʼOto mój gniew i moja złość zostają wylane na to miejsce, na ludzi i na zwierzęta domowe, na drzewa polne i na plon ziemi; i płonąć będą, i nie zostaną ugaszoneʼ.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2024-04-27T13:36:39Z</dcterms:modified>
</cp:coreProperties>
</file>