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chodzili według rady i uporu swojego złego serca i odwrócili się (do Mnie) tyłem, a nie twarzą.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2024-04-27T23:47:13Z</dcterms:modified>
</cp:coreProperties>
</file>