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od dnia, w którym wasi ojcowie wyszli z ziemi egipskiej, aż do dnia dzisiejszego, nieprzerwanie, posyłałem do was moje sługi, wszystkich 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Egiptu, aż do dziś, posyłałem do was wszystkie moje sługi, proroków z wczesnym wstawaniem i przesłaniem.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wasi z ziemi egipskiej, aż do dnia tego, posyłałem do was wszystkich sług moich proroków, co dzień rano wstawając i posyłając;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 wyszli ojcowie ich z ziemie Egipskiej, aż do dnia tego. I posłałem do was wszytkie sługi moje proroki co dzień, wstając rano i posyłając.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przodkowie wasi wyszli z ziemi egipskiej, do dnia dzisiejszego posyłałem do was wszystkie moje sługi, proroków, każdego dnia, bezustannie,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gdy wasi ojcowie wyszli z ziemi egipskiej, aż do dnia dzisiejszego, posyłałem do was nieprzerwanie i nieustannie swoje sługi,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kiedy wasi ojcowie wyszli z ziemi egipskiej aż do dziś, posyłałem do was wszystkie Moje sługi, proroków – do dziś nieustannie posyłam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przodkowie wyszli z Egiptu, aż do dzisiaj posyłałem do was ciągle na nowo moje sługi -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praojcowie ich wyszli z ziemi egipskiej, aż po dzień dzisiejszy posyłałem do nich wszystkie sługi moje, stale, bezustannie posyłając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послухалися Мене, і не нахилили їхнє ухо, і твердою зробили їхню шию більше ніж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którego wasi ojcowie wyszli z ziemi Micraim aż po dzień dzisiejszy, posyłałem do was wszystkie moje sługi proroków, niestrudzenie wysyłając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wasi praojcowie wyszli z ziemi egipskiej, aż po dziś dzień; i do was posyłałem wszystkich swoich sług, proroków, co dzień wcześnie wstając i posyłając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2024-04-27T19:46:50Z</dcterms:modified>
</cp:coreProperties>
</file>