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 Mnie ani nie skłonili swojego ucha, ale usztywnili swój kark i postępowali gorzej niż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posłuchali Mnie. Nie nakłonili swojego ucha. Raczej usztywnili swój kark. Postępowali nawet gorzej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mnie i nie nakłonili swego ucha, ale zatwardzili swój kark i gorzej czynili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nie słuchali mię, i nie nakłonili ucha swego, ale zatwardziwszy kark swój, gorzej czynili niźeli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mię ani nakłonili ucha swego, ale zatwardzili kark swój i gorzej czynili niżli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 Mnie ani nie nadstawiali uszu. Uczynili twardym swój kark, stali się gorsi niż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mnie ani nie nakłonili swojego ucha, ale usztywnili swój kark i postępowali gorzej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 Mnie i nie nadstawili ucha. Uczynili swój kark nieugiętym i stali się gorsi od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Mnie jednak i nie nakłonili swego ucha. Uczynili twardym swój kark i postępowali gorzej niż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słuchali mnie i nie nakłaniali ucha swego, ale karki swe uczynili nieugiętymi i większego jeszcze dopuszczali się zła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 це слово: Це нарід, який не послухався господнього голосу, ані не сприйняв картання. Зникла надія з їхніх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 nie usłuchali i nie skłaniali swojego ucha, czyniąc opornym swój kark; postępowali jeszcze gorzej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mnie nie słuchali i nie nakłonili swego ucha, lecz usztywniali swój kark. Postępowali gorzej niż ich praojcowie!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2024-04-28T11:30:43Z</dcterms:modified>
</cp:coreProperties>
</file>