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będziesz mówił do nich wszystkie te słowa, oni cię nie posłuchają, gdy będziesz do nich wołał, nie odpowiedzą.*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będziesz przekazywał im wszystkie te słowa, oni cię nie posłuchają. Gdy będziesz do nich wołał, nie odpowiedzą.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im mówił wszystkie te słowa, ale cię nie usłuchają; będziesz wołać do nich, ale nie odpowiedzą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będziesz mówił te wszystkie słowa, i ciebie nie usłuchają; a gdy na nich wołać będziesz, nie ozwąć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do nich wszytkie te słowa, a nie usłuchają cię. I będziesz ich wołał, a nie ozowiąć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Oznajmisz im wszystkie te słowa, ale cię nie usłuchają; będziesz wołał do nich, lecz nie dadzą ci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będziesz mówił do nich wszystkie te słowa, oni cię nie usłuchają, gdy będziesz do nich wołał, oni ci nie odpowiedzą.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 wszystkie te słowa, ale cię nie usłuchają. Będziesz do nich wołał, lecz nie dadzą ci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mówił im te słowa, ale cię nie usłuchają. Będziesz im głosił, lecz ci nie odpowiedzą.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im głosił wszystkie te słowa, lecz cię nie usłuchają, będziesz wołał do nich, lecz ci nie odpowiedzą.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Острижи твою голову і відкинь і візьми на губи плач, бо Господь відкинув і відсунув рід, що це чинить.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chociaż powtórzysz im te wszystkie słowa nie usłuchają cię; choć będziesz do nich wołał oni ci nie odpowiedzą.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mów do nich wszystkie te słowa, lecz oni nie będą cię słuchać; i wołaj na nich, lecz oni ci nie odpowiedzą.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2024-04-27T14:35:01Z</dcterms:modified>
</cp:coreProperties>
</file>