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judzcy dopuszczali się tego, co złe w moich oczach — oświadcza JAHWE. — W świątyni noszącej moje imię ustawili swoje obrzydliwości! W ten sposób zbezcześcili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 przed moimi oczami, mówi PAN; ustawili swoje obrzydliwości w tym domu, który jest nazwany moim imieniem,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synowie Judzcy czynili złość przed oczyma mojemi, mówi Pan; nastawiali obrzydliwości swych w tym domu, który nazwany jest od imienia mojego, aby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czynili synowie Judzcy złość w oczach moich, mówi JAHWE. Nakładli obrażenia swego do domu, w którym wzywano imienia mego, aby ji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czynili nieprawość przed moimi oczami - wyrocznia Pana - umieścili swe obrzydliwe bożki w domu, nad którym wzywano mojego imienia,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judzcy czynili to, co złe przed moimi oczyma - mówi Pan - postawili w domu, który jest nazwany moim imieniem, swoje obrzydliwości, aby go 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bowiem czynili to, co jest złe w Moich oczach – wyrocznia JAHWE. Postawili obrzydliwości w domu, nad którym zostało wezwane Moje imię,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bowiem czynili zło, które Ja odrzucam - wyrocznia JAHWE. Ustawili swe bożki w domu, który nosi moje imię, i splamili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synowie Judy dopuszczali się tego, co jest złe w moich oczach - orzeka Jahwe. - Umieścili swoje ohydne bożyszcza w Domu, w którym wzywane jest Imię moje, aby go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більше не скажуть: Жертівник Тафета і Долина сина Еннома, але лиш Долина вигублених, і поховають в Тафеті, томущо немає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Judy czynili to, co jest złem w Moich oczach – mówi WIEKUISTY, swoje bałwany stawiali w Domu, nad którym jest utwierdzone Moje imię, by go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synowie Judy czynili to, co jest złe w moich oczachʼ – brzmi wypowiedź JAHWE. ʼW domu, nad którym wzywano mego imienia, ustawili swe obrzydliwości, by go skalać.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2024-04-27T18:18:05Z</dcterms:modified>
</cp:coreProperties>
</file>