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zdradliwym,* gdy wam mówią: Przybytek JAHWE, przybytek JAHWE, przybytek JAHWE to jest!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wierzcie, gdy wam powtarzają: Świątynia PANA! Świątynia PANA! Tu jest świątynia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swojej nadziei w słowach kłamliwych, mówiąc: Świątynia JAHWE, Świątynia JAHWE, to jest Świątynia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nadziei swej w słowach kłamliwych, mówiąc: Kościół Pański, kościół Pański, kościół Pański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w słowiech kłamliwych, mówiąc: Kościół PANski, kościół PANski, kościół to PANski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kłamliwym głoszącym: Świątynia Pańska, świątynia Pańska, świątynia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słowach zwodniczych, gdy mówią: Świątynia Pańska, świątynia Pańska, świątynia Pańska to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słowom kłamliwym, gdy mówią: Przybytek PANA! Przybytek PANA! Przybytkiem JAHWE są te budowle!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tym słowom kłamliwym: «Świątynia PANA! Świątynia PANA! Świątynia PANA!».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polegajcie na słowach zwodniczych: ”Świątynia Jahwe! Świątynia Jahwe! [Wszak] to Świątynia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випрямлюючи випрямите ваші дороги і ваші задуми і чинячи зробите суд між чоловіком і між його ближнім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swej nadziei w kłamliwych słowach, gdy powiadają: Przybytek WIEKUISTEGO, Przybytek WIEKUISTEGO! Przybytek WIEKUISTEGO należy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pokładajcie ufności w zwodniczych słowach, mówiąc: ʼSą świątynią JAHWE, świątynią JAHWE, świątynią Jehowy!ʼ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zdradliwym : wg G: ponieważ w ogóle nie przyniosą wam korzyści, ὅτι τὸ παράπαν οὐκ ὠφελήσουσιν ὑμᾶς.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2024-04-28T10:46:37Z</dcterms:modified>
</cp:coreProperties>
</file>