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słowom zdradliwym,* gdy wam mówią: Przybytek JAHWE, przybytek JAHWE, przybytek JAHWE to jest!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zdradliwym : wg G: ponieważ w ogóle nie przyniosą wam korzyści, ὅτι τὸ παράπαν οὐκ ὠφελήσουσιν ὑμᾶς.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2024-04-28T15:18:41Z</dcterms:modified>
</cp:coreProperties>
</file>