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przede wszystkim szczerze poprawić swoje postępowanie. Musicie zmienić na lepsze swoje czyny. Jeśli między sobą szczerze będziecie trzymać się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naprawdę poprawiacie swoje drogi i czyny, jeśli będziecie sprawiedliwie sprawować sąd pomiędzy człowiekiem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 polepszając polepszycie dróg swoich, i przedsięwzięcia swego; jeźliże sprawiedliwy sąd czynić będziecie między mężem a między bliźnim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dobrze naprostujecie drogi wasze i sprawy wasze, jeśli czynić będziecie sąd między mężem a między bliźnim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naprawdę poprawicie wasze postępowanie i jeżeli będziecie się kierować wyłącznie sprawiedliwością jeden wobec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szczerze poprawicie swoje drogi i swoje czyny, jeżeli uczciwie stosować będziecie prawo między 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rzeczywiście poprawicie swoje drogi i swoje czyny i jeśli naprawdę będziecie się kierować sprawiedliwością wobec siebie nawzajem,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poprawicie swoją postawę i swoje uczynki, jeśli naprawdę będziecie dla siebie nawzajem sprawiedliwi,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[Tylko] jeżeli istotnie naprostujecie drogi swoje i czyny, jeżeli naprawdę pełnić będziecie sprawiedliwość względem każdego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пригнобите приходька і сироту і вдову і не пролиєте невинну кров на цьому місці і не підете за чужими богами вам на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poprawiając, szczerze poprawicie drogi oraz wasze postępki; jeżeli postaracie się rozsądzać między człowiekiem, a jego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naprawdę sprawicie, że wasze drogi i wasze postępki będą dobre, i jeśli naprawdę będziecie wprowadzać w czyn sprawiedliwość między mężczyzną a jego towarzyszem,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2024-04-28T07:04:26Z</dcterms:modified>
</cp:coreProperties>
</file>