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0"/>
        <w:gridCol w:w="68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szczerze poprawicie swoje drogi i swoje czyny, jeśli szczerze będziecie stosować prawo pomiędzy człowiekiem a jego bliźnim,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2024-04-28T05:20:06Z</dcterms:modified>
</cp:coreProperties>
</file>