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sprawię, że będziecie mieszkać na tym miejscu,* w ziemi, którą dałem waszym ojcom, od wieków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4:4&lt;/x&gt;; &lt;x&gt;50 28:64-68&lt;/x&gt;; &lt;x&gt;50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2024-04-28T04:25:11Z</dcterms:modified>
</cp:coreProperties>
</file>