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polegacie na słowach zdradliwych, które nie pomogą.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2024-04-28T11:31:08Z</dcterms:modified>
</cp:coreProperties>
</file>