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 – i wezwijcie płaczki, i niech przyjdą, i poślijcie po (kobiety) biegłe (w odprawianiu żałoby), i niech (tutaj) przyjdą!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 to, co mówię! Wezwijcie płaczki — niech przyjdą. Poślijcie po kobiety biegłe w zawodzeniu!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których nie znali oni ani ich ojcowie, i poślę za nimi miecz, aż ich doszczętnie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rozproszę ich między narody, których nie znali oni i ojcowie ich, i poślę za nimi miecz, aż ich do końca wygładzę.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je między narody, których nie znali sami i ojcowie ich, a poślę za nimi miecz - aż będą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Uwaga! Zawołajcie płaczki, aby przyszły, poślijcie po najroztropniejsze, by przybyły.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Uwaga! Wezwijcie płaczki, niech przyjdą, i poślijcie po żałobnice, niech się zjawią!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i wezwijcie płaczki, niech przybędą! Poślijcie po najmądrzejszych, niech przybędą!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„Uważajcie! Wezwijcie płaczki, niech przyjdą! Poślijcie po mędrców, niech przyjdą!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(Rozejrzyjcie się i) wezwijcie płaczki; niech przybywają! A poślijcie po najbieglejsze! Niechże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Господь. Прикличте плачок і хай прийдуть, і пішліть до мудрих і хай вискажуть,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Rozejrzyjcie się, zwołajcie płaczki, poślijcie do biegłych kobiet, by przybyły.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 których nie znali ani oni, ani ich ojcowie, i będę posyłał za nimi miecz, dopóki ich nie wytracęʼ.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2024-05-08T17:54:35Z</dcterms:modified>
</cp:coreProperties>
</file>