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ręce — brak mu pocieszenia! JAHWE rozkazał wrogom, by otoczyli Jakuba! A dla nich Jerozolima była jak zwykły brud.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Syjon wyciąga swoje ręce, nie ma nikogo, kto by go pocieszył. JAHWE pobudził dokoła Jakuba jego wrogów; Jerozolima jest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oddalona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 córka Sydońska ręce swoje, nie ma, ktoby ją cieszył; wzbudził Pan na Jakóba zewsząd w około nieprzyjaciół jego; córka Jeruzalemska jest między nimi, niby dla nieczystości oddalona.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Rozściągnęło Syjon ręce swe, nie masz, kto by je cieszył, rozkazał JAHWE przeciw Jakobowi około niego nieprzyjaciołom jego, zstało się Jeruzalem jako splugawiona miesiącami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Wyciągnął Syjon swe ręce - nikt go nie pociesza; Pan nasłał na Jakuba sąsiadów ciemięzców. Stała się Jerozolima ohydą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ręce, lecz nie ma pocieszyciela; Pan wezwał przeciwko Jakubowi jego wrogich sąsiadów; Jeruzalem stało się wśród nich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swoje ręce, lecz nie ma pocieszyciela. Pan wydał rozkaz przeciwko Jakubowi, by otoczyli go wrogowie. Potraktowano Jerozolimę jako nieczystą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nie ma już Syjon, chociaż wyciąga swe ręce. JAHWE nasłał na Jakuba jego wrogich sąsiadów. Jeruzalem stało się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brak Syjonowi, więc wyciąga ręce. Jahwe nasłał przeciw Jakubowi jego sąsiadów, ciemięzców. Jeruzalem się stało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Сіон розвів свої руки, немає того, хто його потішає. Господь заповів Якову, довкруги нього його гнобителі, Єрусалим став відлучений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wyciąga swoje ręce, lecz nie ma kto by je cieszył. Dokoła, przeciwko Jakóbowi, WIEKUISTY powołał jego ciemięzców; pośród nich, Jeruszalaim zamieniła się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wycieka ręce. Nie ma żadnego pocieszyciela. JAHWE wydał co do Jakuba nakaz wszystkim, którzy go otaczają jako jego wrogowie. Jerozolima stałą się pośród nich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2024-03-28T12:57:26Z</dcterms:modified>
</cp:coreProperties>
</file>