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3"/>
        <w:gridCol w:w="2310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2024-05-07T13:59:46Z</dcterms:modified>
</cp:coreProperties>
</file>