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0"/>
        <w:gridCol w:w="20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ich obelgi, JAHWE, cały ich spisek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2024-05-07T23:40:21Z</dcterms:modified>
</cp:coreProperties>
</file>