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2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 mnie zewsząd, bym nie wyszedł,* uczynił ciężkimi me kajdany.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Ogrodził mnie, bym nie uszedł, włożył mi ciężkie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 mnie, abym nie mógł wyjść, obciążył moje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 mię, abym nie wyszedł, obciążył okowy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przeciwko mnie, żebych nie wyszedł, obciążył okowy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Opasał mnie murem - nie wyjdę, obciążył moje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mi wyjście, zakuł w ciężkie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Otoczył mnie murem, abym nie wyszedł, zakuł w ciężkie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murem zagrodził mi wyjście. Obciążył moje spiżowe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Obwarował [mnie] murem bez wyjścia, obciążył moje kajdany spiżowe.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збудував проти мене, і не вийду, тяжкими зробив мої мідяні (окови).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mnie bez wyjścia i obciążył moje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 mnie jakby murem kamiennym, abym nie mógł wyjść. Sprawił, że ciężkie są moje miedziane okowy.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19:8&lt;/x&gt;; &lt;x&gt;350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2024-05-07T19:50:29Z</dcterms:modified>
</cp:coreProperties>
</file>