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 i w miastach Judy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 Syjonie hańbiono, a panny —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 Syonie pogwałcono; i 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na Syjon poniżyli i panny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hańbiono kobiety, a 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były gwałcone na Syjonie, dziewice -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hańbione na Syjonie, dziewice -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Жінок впокорили в Сіоні, дівчат в містах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Cyonie zhańbiono kobiety i dziewice w miastach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upokarzano żony, w miastach judzkich dziewice.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2024-05-18T15:56:37Z</dcterms:modified>
</cp:coreProperties>
</file>