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8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Syjonie gwałcono kobiety, dziewice* w miastach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młode dziewczyny.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2024-05-18T17:25:39Z</dcterms:modified>
</cp:coreProperties>
</file>