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byli wieszani ich rękami,* oblicza** starszych nie szanowano.***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za ręce, ּ</w:t>
      </w:r>
      <w:r>
        <w:rPr>
          <w:rtl/>
        </w:rPr>
        <w:t>בְיָדָם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powagi;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1:19&lt;/x&gt;; &lt;x&gt;310 2:10&lt;/x&gt;; &lt;x&gt;310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2024-05-18T17:54:00Z</dcterms:modified>
</cp:coreProperties>
</file>