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66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serce przestało się cieszyć, taniec zamieniono nam w tren.*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sercach zgasła nam radość, taniec zmieniono nam w 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zniknęła z naszych serc, nasze pląsanie zamieniło się w 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Ustało wesele serca naszego, pląsanie nasze w kwilenie się obróciło.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Ustało wesele serca naszego, odmienił się w żałobę taniec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Znikła z serc naszych radość, w żałobę przeszły nam tańce.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naszego serca, nasz taniec zamienił się w pochód żałobny.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w naszych sercach, zamieniliśmy taniec w 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naszych serc znikła radość, taniec zmienił się w żałobę.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znikła z serc naszych, w żałobę zmienił się nasz taniec.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стало радости нашого серця, наш хор повернувся у плач.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Ucichło wesele serca i w żałobę zamieniły się nasze pląsy.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Ustała radość naszego serca. Taniec nasz przemienił się w żałobę.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2024-05-18T14:38:23Z</dcterms:modified>
</cp:coreProperties>
</file>