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2"/>
        <w:gridCol w:w="19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przestało się cieszyć, taniec zamieniono nam w tren.*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2024-05-18T17:54:47Z</dcterms:modified>
</cp:coreProperties>
</file>