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0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trwasz na wieki,* Twój tron – z pokolenia w pokolenie.**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trwasz na wieki, Twój tron —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trwasz na wieki, twój tron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Panie! trwasz na wieki, a stolica twoja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JAHWE, na wieki trwać będziesz, stolica twoja do narodu i narodu!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o Panie, Ty trwasz na wieki. Twój tron - przez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Panie, trwasz na wieki, twój tron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JAHWE, zasiadasz na wieki, Twój tron trwa z pokolenia na pokolenie!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JAHWE, trwasz na wieki! Twój tron z pokolenia na pokolenie!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na wieki trwasz, Jahwe! Tron Twój z pokolenia w pokolenie!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ж, Господи, на віки поселишся, твій престіл в рід і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WIEKUISTY, zasiadasz na wieki, Twój tron od pokolenia do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JAHWE, będziesz zasiadał po czas niezmierzony. Tron twój trwa przez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45:6-7&lt;/x&gt;; &lt;x&gt;230 93:1-2&lt;/x&gt;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74:1&lt;/x&gt;; &lt;x&gt;230 89:47&lt;/x&gt;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2024-05-18T17:54:46Z</dcterms:modified>
</cp:coreProperties>
</file>