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2"/>
        <w:gridCol w:w="5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2024-05-18T13:29:54Z</dcterms:modified>
</cp:coreProperties>
</file>